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F66B8D" w:rsidRPr="00CE0618" w:rsidRDefault="00ED1E0D" w:rsidP="00661948">
      <w:pPr>
        <w:pStyle w:val="ab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B8C">
        <w:rPr>
          <w:noProof/>
          <w:lang w:eastAsia="ru-RU"/>
        </w:rPr>
        <w:t>Про ногти</w:t>
      </w:r>
    </w:p>
    <w:p w:rsidR="00556B8C" w:rsidRPr="00556B8C" w:rsidRDefault="00556B8C" w:rsidP="00556B8C">
      <w:pPr>
        <w:pStyle w:val="af1"/>
      </w:pPr>
      <w:r w:rsidRPr="00556B8C">
        <w:t xml:space="preserve">Еще наши предки считали, что </w:t>
      </w:r>
      <w:proofErr w:type="spellStart"/>
      <w:r w:rsidRPr="00556B8C">
        <w:t>полосочка</w:t>
      </w:r>
      <w:proofErr w:type="spellEnd"/>
      <w:r w:rsidRPr="00556B8C">
        <w:t xml:space="preserve"> </w:t>
      </w:r>
      <w:proofErr w:type="gramStart"/>
      <w:r w:rsidRPr="00556B8C">
        <w:t>появившаяся</w:t>
      </w:r>
      <w:proofErr w:type="gramEnd"/>
      <w:r w:rsidRPr="00556B8C">
        <w:t xml:space="preserve"> на ногте, сулит хозяину подарок. У белых пятнышек более широкий смысл – их появление означало, что в ближайшем будущем человека ждет успех. Но сегодня ученые открыли причину появления этих явлений, и мы знаем, что любое отклонение от нормы – ровных розовых ногтей – означает, что у вас есть какие-то проблемы со здоровьем. Они могут быть незаметными, но, если вовремя их не устранить, они перерастут в нечто более ощутимое.</w:t>
      </w:r>
    </w:p>
    <w:p w:rsidR="00556B8C" w:rsidRPr="00556B8C" w:rsidRDefault="00556B8C" w:rsidP="00556B8C">
      <w:pPr>
        <w:pStyle w:val="af1"/>
      </w:pPr>
    </w:p>
    <w:p w:rsidR="00556B8C" w:rsidRPr="00556B8C" w:rsidRDefault="00556B8C" w:rsidP="00556B8C">
      <w:pPr>
        <w:pStyle w:val="af1"/>
      </w:pPr>
      <w:r w:rsidRPr="00556B8C">
        <w:t>Первое, что бросается в глаза – цвет ногтей. Как правило, у здоровых людей ногти чисто розового цвета. Если ногти слишком яркие, вам стоит проверить кровь на избыток красных кровяных телец. Нежный голубой цвет ясно указывает на возможные проблемы с сердцем, а желтоватые оттенки либо указывают на проблемы с печенью, либо на ваше пристрастие к сигаретам. Слишком бледный розовый или даже белый цвет ногтей говорит о начале развития анемии.</w:t>
      </w:r>
    </w:p>
    <w:p w:rsidR="00556B8C" w:rsidRPr="00556B8C" w:rsidRDefault="00556B8C" w:rsidP="00556B8C">
      <w:pPr>
        <w:pStyle w:val="af1"/>
      </w:pPr>
    </w:p>
    <w:p w:rsidR="00556B8C" w:rsidRPr="00556B8C" w:rsidRDefault="00556B8C" w:rsidP="00556B8C">
      <w:pPr>
        <w:pStyle w:val="af1"/>
      </w:pPr>
      <w:r w:rsidRPr="00556B8C">
        <w:t xml:space="preserve">Белые точки в первую очередь говорят о нехватке в организме кальция – стоит включить в рацион продукты, его содержащие. Кроме того, их появление может говорить о гормональных сбоях. </w:t>
      </w:r>
    </w:p>
    <w:p w:rsidR="00556B8C" w:rsidRPr="00556B8C" w:rsidRDefault="00556B8C" w:rsidP="00556B8C">
      <w:pPr>
        <w:pStyle w:val="af1"/>
      </w:pPr>
    </w:p>
    <w:p w:rsidR="00556B8C" w:rsidRPr="00556B8C" w:rsidRDefault="00556B8C" w:rsidP="00556B8C">
      <w:pPr>
        <w:pStyle w:val="af1"/>
      </w:pPr>
      <w:r w:rsidRPr="00556B8C">
        <w:t>Странные полоски или даже вкрапления в ногте (не путайте их с белыми точками) зачастую являются предвестниками заболеваний тонкого кишечника или селезенки.</w:t>
      </w:r>
    </w:p>
    <w:p w:rsidR="00556B8C" w:rsidRPr="00556B8C" w:rsidRDefault="00556B8C" w:rsidP="00556B8C">
      <w:pPr>
        <w:pStyle w:val="af1"/>
      </w:pPr>
      <w:r w:rsidRPr="00556B8C">
        <w:t>«Слоящиеся» ногти явный признак того, что у вас есть определенные проблемы с желудочно-кишечным трактом. К сожалению, сказать точнее не получится – для установки диагноза необходима консультация специалиста.</w:t>
      </w:r>
    </w:p>
    <w:p w:rsidR="00556B8C" w:rsidRPr="00556B8C" w:rsidRDefault="00556B8C" w:rsidP="00556B8C">
      <w:pPr>
        <w:pStyle w:val="af1"/>
      </w:pPr>
    </w:p>
    <w:p w:rsidR="00556B8C" w:rsidRPr="00556B8C" w:rsidRDefault="00556B8C" w:rsidP="00556B8C">
      <w:pPr>
        <w:pStyle w:val="af1"/>
      </w:pPr>
      <w:r w:rsidRPr="00556B8C">
        <w:t>Даже скорость роста ногтей может быть признаком определенного заболевания. Наиболее часто медленный рост обусловлен продолжительным стрессом. Зачастую эта проблема решается специальными масками и питательными кремами. Но этот же признак может проявляться просто у женщин «в возрасте», так что стоит быть умеренными в употреблении различных средств – избыток питательных веществ может навредить организму.</w:t>
      </w:r>
    </w:p>
    <w:p w:rsidR="00676AB1" w:rsidRPr="00556B8C" w:rsidRDefault="00676AB1" w:rsidP="00556B8C">
      <w:pPr>
        <w:pStyle w:val="af1"/>
        <w:rPr>
          <w:b/>
          <w:color w:val="FF0000"/>
        </w:rPr>
      </w:pPr>
    </w:p>
    <w:sectPr w:rsidR="00676AB1" w:rsidRPr="00556B8C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73" w:rsidRPr="00ED1E0D" w:rsidRDefault="00237873" w:rsidP="00ED1E0D">
      <w:r>
        <w:separator/>
      </w:r>
    </w:p>
  </w:endnote>
  <w:endnote w:type="continuationSeparator" w:id="0">
    <w:p w:rsidR="00237873" w:rsidRPr="00ED1E0D" w:rsidRDefault="00237873" w:rsidP="00ED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73" w:rsidRPr="00ED1E0D" w:rsidRDefault="00237873" w:rsidP="00ED1E0D">
      <w:r>
        <w:separator/>
      </w:r>
    </w:p>
  </w:footnote>
  <w:footnote w:type="continuationSeparator" w:id="0">
    <w:p w:rsidR="00237873" w:rsidRPr="00ED1E0D" w:rsidRDefault="00237873" w:rsidP="00ED1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2457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6165"/>
    <w:rsid w:val="0005531B"/>
    <w:rsid w:val="000B17C8"/>
    <w:rsid w:val="001030AF"/>
    <w:rsid w:val="0015256D"/>
    <w:rsid w:val="0015583D"/>
    <w:rsid w:val="001A6467"/>
    <w:rsid w:val="0023023B"/>
    <w:rsid w:val="00237873"/>
    <w:rsid w:val="00262A22"/>
    <w:rsid w:val="002C3CAD"/>
    <w:rsid w:val="002D1FC1"/>
    <w:rsid w:val="002F7F4B"/>
    <w:rsid w:val="00335534"/>
    <w:rsid w:val="003763BB"/>
    <w:rsid w:val="003C0F92"/>
    <w:rsid w:val="003E0D36"/>
    <w:rsid w:val="004E4829"/>
    <w:rsid w:val="00556B8C"/>
    <w:rsid w:val="005A4C4D"/>
    <w:rsid w:val="00612B18"/>
    <w:rsid w:val="00633F3E"/>
    <w:rsid w:val="00643D8A"/>
    <w:rsid w:val="00661948"/>
    <w:rsid w:val="00676AB1"/>
    <w:rsid w:val="0068035E"/>
    <w:rsid w:val="0069135F"/>
    <w:rsid w:val="006C3C78"/>
    <w:rsid w:val="006F73C8"/>
    <w:rsid w:val="00720F26"/>
    <w:rsid w:val="007D5045"/>
    <w:rsid w:val="00811B90"/>
    <w:rsid w:val="008754F1"/>
    <w:rsid w:val="008B3127"/>
    <w:rsid w:val="008E22EC"/>
    <w:rsid w:val="008E69E8"/>
    <w:rsid w:val="00974432"/>
    <w:rsid w:val="00987389"/>
    <w:rsid w:val="009B2D30"/>
    <w:rsid w:val="009C7293"/>
    <w:rsid w:val="00A54AAD"/>
    <w:rsid w:val="00B107B2"/>
    <w:rsid w:val="00B25A00"/>
    <w:rsid w:val="00B74D60"/>
    <w:rsid w:val="00C63D6C"/>
    <w:rsid w:val="00CA1022"/>
    <w:rsid w:val="00CE0618"/>
    <w:rsid w:val="00DD3AAD"/>
    <w:rsid w:val="00E06EA1"/>
    <w:rsid w:val="00E1075C"/>
    <w:rsid w:val="00E76500"/>
    <w:rsid w:val="00ED1E0D"/>
    <w:rsid w:val="00EF5712"/>
    <w:rsid w:val="00F6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F0A22E" w:themeColor="accent1"/>
      <w:sz w:val="22"/>
      <w:szCs w:val="22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line="264" w:lineRule="auto"/>
      <w:ind w:left="720"/>
      <w:contextualSpacing/>
    </w:pPr>
    <w:rPr>
      <w:rFonts w:asciiTheme="minorHAnsi" w:eastAsiaTheme="minorHAnsi" w:hAnsiTheme="minorHAnsi" w:cs="Segoe UI"/>
      <w:lang w:eastAsia="en-US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paragraph" w:customStyle="1" w:styleId="af1">
    <w:name w:val="ОСН"/>
    <w:basedOn w:val="a"/>
    <w:link w:val="af2"/>
    <w:qFormat/>
    <w:rsid w:val="00556B8C"/>
    <w:pPr>
      <w:spacing w:line="276" w:lineRule="auto"/>
      <w:ind w:firstLine="720"/>
    </w:pPr>
    <w:rPr>
      <w:rFonts w:ascii="Calibri" w:hAnsi="Calibri" w:cs="Calibri"/>
    </w:rPr>
  </w:style>
  <w:style w:type="character" w:customStyle="1" w:styleId="af2">
    <w:name w:val="ОСН Знак"/>
    <w:basedOn w:val="a0"/>
    <w:link w:val="af1"/>
    <w:rsid w:val="00556B8C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00527-0608-49E1-BE7E-35B75774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2014-10-12T08:46:00Z</dcterms:created>
  <dcterms:modified xsi:type="dcterms:W3CDTF">2014-10-12T08:46:00Z</dcterms:modified>
</cp:coreProperties>
</file>